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Котелкину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Котелкину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полученных денежных средств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Котелкина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Ханты-Мансийского автономного округа – Югры «Сургутский центр занятости населения» незаконно полученное пособие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10858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Котелкина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5rplc-3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6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6">
    <w:name w:val="cat-UserDefined grp-17 rplc-6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9rplc-11">
    <w:name w:val="cat-UserDefined grp-19 rplc-11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4">
    <w:name w:val="cat-UserDefined grp-23 rplc-24"/>
    <w:basedOn w:val="DefaultParagraphFont"/>
  </w:style>
  <w:style w:type="character" w:customStyle="1" w:styleId="cat-UserDefinedgrp-22rplc-26">
    <w:name w:val="cat-UserDefined grp-22 rplc-26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5rplc-31">
    <w:name w:val="cat-UserDefined grp-25 rplc-31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